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Arielu, grodzie obozu Dawida! Dodawajcie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 do roku, niech święta biegną swym trybem!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Arielu, Arielu, miasto, w którym mieszkał Dawid. Dodawajcie rok do roku, niech zarzynają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Aryjelowi! Aryjelowi miastu, w którem mieszkał Dawid. Przydajcie rok do roku, niechaj rzeżą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Ariel, Ariel, miasto, którego dobył Dawid! Przydan jest rok do roku, święta uroczyste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obozował Dawid! Dodajcie rok do roku, święta niech biegną swym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("Ognisku Bożemu") miastu, w którym obozował Dawid! Dodajcie rok do roku, niech święta dopełnią swojej kolejności!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Dawid rozłożył się obozem! Dodajcie rok do roku, niech święta przebiegają swoim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Arielu, Arielu, miasto, przeciw któremu Dawid stał obozem. Dodawajcie rok do roku, niech święta biegną swym cyklem.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Uruelu, Uruelu; Miasto, gdzie obozem rozłożył się Dawid! Dodajcie rok do roku, niech [jeszcze] święta obiegną swą kolej,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місто Аріїл, проти якого воював Давид. Ви зібрали плоди з року на рік, бо їсте з моавом.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Arielu, Arielu, mieście w którym osiadł Dawid! Dodajcie jeszcze rok do roku, niechaj zatoczą koło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miastu, w którym obozował Dawid! Dodajcie rok do roku; niech kolejno przebiegną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2024-05-26T03:55:28Z</dcterms:modified>
</cp:coreProperties>
</file>