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Ja* będę nadal traktował nadzwyczajnie ten lud, nadzwyczajnie i cudem,** i zginie mądrość jego mędrców, a rozum jego rozumnych się skryje.***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Ja, </w:t>
      </w:r>
      <w:r>
        <w:rPr>
          <w:rtl/>
        </w:rPr>
        <w:t>הִנְנִי</w:t>
      </w:r>
      <w:r>
        <w:rPr>
          <w:rtl w:val="0"/>
        </w:rPr>
        <w:t xml:space="preserve"> : wg 1QIsa a : </w:t>
      </w:r>
      <w:r>
        <w:rPr>
          <w:rtl/>
        </w:rPr>
        <w:t>הנה אנוכי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nadzwyczajnie i cudem, </w:t>
      </w:r>
      <w:r>
        <w:rPr>
          <w:rtl/>
        </w:rPr>
        <w:t>וָפֶלֶא הַפְלֵא</w:t>
      </w:r>
      <w:r>
        <w:rPr>
          <w:rtl w:val="0"/>
        </w:rPr>
        <w:t xml:space="preserve"> : wg 1QIsa a : </w:t>
      </w:r>
      <w:r>
        <w:rPr>
          <w:rtl/>
        </w:rPr>
        <w:t>ופלה הפלה</w:t>
      </w:r>
      <w:r>
        <w:rPr>
          <w:rtl w:val="0"/>
        </w:rPr>
        <w:t xml:space="preserve"> ; dotyczy to całego wersetu.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1:18-25&lt;/x&gt;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2024-05-19T00:09:00Z</dcterms:modified>
</cp:coreProperties>
</file>