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2"/>
        <w:gridCol w:w="6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nakłaniający ludzi do grzechu w słowie,* (którzy) na rozjemcę** w bramie*** zastawiają pułapkę**** i bezpodstawnie gnębią sprawiedliwego.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do  fałszywego  świadectwa  (?) lub: orzekający o ludziach, że są grzeszni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rozjemca, ּ</w:t>
      </w:r>
      <w:r>
        <w:rPr>
          <w:rtl/>
        </w:rPr>
        <w:t>מֹוכִיחַ</w:t>
      </w:r>
      <w:r>
        <w:rPr>
          <w:rtl w:val="0"/>
        </w:rPr>
        <w:t xml:space="preserve"> (mochijach), przedstawiciel prawa.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&lt;x&gt;370 5:10&lt;/x&gt;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zastawiają pułapkę, </w:t>
      </w:r>
      <w:r>
        <w:rPr>
          <w:rtl/>
        </w:rPr>
        <w:t>יְקׁשּון</w:t>
      </w:r>
      <w:r>
        <w:rPr>
          <w:rtl w:val="0"/>
        </w:rPr>
        <w:t xml:space="preserve"> (jeqoszun),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2024-05-18T23:34:40Z</dcterms:modified>
</cp:coreProperties>
</file>