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Jakuba, Ten, który odkupił Abrahama: Teraz już Jakub nie będzie zawstydzony i już teraz nie poblednie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 — Ten, który odkupił Abrahama: Od tej chwili Jakub już nie będzie się wstydził, odtąd już nie poblednie na twarzy,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który odkupił Abrahama, o domu Jakuba: Jakub już więcej nie zazna wstydu ani jego twarz już nie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o domu Jakóbowym Pan, który odkupił Abrahama: Już dalej nie będzie zawstydzony Jakób, ani więcej twarz jego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domu Jakobowego, który odkupił Abrahama: Nie teraz zawstydzi się Jakob ani się teraz oblicze jego zapłonie,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który odkupił Abrahama: Odtąd Jakub nie będzie się rumienił ani oblicze jego już nie przyblednie,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ten, który odkupił Abrahama: Jakub nie dozna wtedy hańby i nie zblednie wtedy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który wybawił Abrahama, tak mówi do domu Jakuba: Teraz Jakub nie będzie się wstydził, teraz jego twarz nie zblednie,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domowi Jakuba JAHWE, który wybawił Abrahama: „Odtąd Jakub nie zazna już wstydu, nie będzie już więcej się rumienić.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Jahwe, który Abrahama wybawił, tak mówi do Domu Jakuba: - Odtąd nie zazna Jakub zawstydzenia ani nie zblednie już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на дім Якова, який Він відділив від Авраама: Яків тепер не завстидається, ані Ізраїль тепер не змінить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tak mówi o domu Jakóba; Ten, który wybawił Abrahama: Wtedy Jakób już się nie powstydzi i już nie zblednie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domowi Jakuba rzekł JAHWE – ten, który wykupił Abrahama: ”Teraz już Jakub nie będzie zawstydzony ani jego oblicze nie zblednie;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2024-05-26T09:59:27Z</dcterms:modified>
</cp:coreProperties>
</file>