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8"/>
        <w:gridCol w:w="5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jak drobny pył tłum* twoich obcych,** i jak przewalająca się plewa tłum okrutników – a stanie się to nagle, natychmiast!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drobny pył będzie horda twoich wrogów,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banda okrutnych niczym tuman plew — a wszystko to stanie się nagle, natychmiast!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Mnóstwo twoich wrogów będzie jak drobny pył, a zgraja okrutników jak rozwiane plewy. A stanie się to nagle, w okamgnieniu.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mnóstwo nieprzyjaciół twoich będzie jako proszku drobnego, a zgraja okrutników jako plew latających; a to się nagle w okamgnieniu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jako proch drobny mnóstwo rozmiatających cię a jako perz mijający zgraja tych, którzy przeciw tobie przemogli.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drobny pył będzie twoich wrogów zgraja i jak rozwiane plewy tłum twoich ciemięzców. A stanie się to nagle, niespodzianie;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horda twoich nieprzyjaciół stanie się jak drobny pył, a zgraja tyranów jak zdmuchnięta plewa. Stanie się to nagle, w okamgnieniu,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twoich wrogów będzie jak drobny pył, jak ulatujące plewy tłum tyranów. A stanie się to nagle, niespodziewanie.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drobny pył będzie mnóstwo twych wrogów, zgraja tyranów jak rozwiane plewy. Stanie się to nagle, w mgnieniu 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twoich wrogów będzie jak pył drobny, zgraja zaś tyranów - jak ulatujące plewy. A nastąpi to w mgnieniu oka, nagle.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багацтво безбожних буде як порох від колеса, і як порох що несеться, і буде нагло як хвилина часу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 twoich wrogów będzie jak drobny pył, a rzesza potężnych jak lotna plewa; i stanie się to nagle, niespodzianie.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tłum tych, którzy są dla ciebie obcy, stanie się jak drobny pył, a tłum tyranów – jak plewa, która ginie. I stanie się to w jednej chwili, nagle.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horda.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twoich obcych, </w:t>
      </w:r>
      <w:r>
        <w:rPr>
          <w:rtl/>
        </w:rPr>
        <w:t>זָרָיְִך</w:t>
      </w:r>
      <w:r>
        <w:rPr>
          <w:rtl w:val="0"/>
        </w:rPr>
        <w:t xml:space="preserve"> (zaraich), wg 1QIsa a : nieokiełznanych, nieokrzesanych, mścicieli, zarozumiałych, </w:t>
      </w:r>
      <w:r>
        <w:rPr>
          <w:rtl/>
        </w:rPr>
        <w:t>זדיך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2024-05-26T09:58:24Z</dcterms:modified>
</cp:coreProperties>
</file>