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zbierany jest łup jak przez koniki polne,* ** szarańcza*** chmarą obiega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koniki polne, </w:t>
      </w:r>
      <w:r>
        <w:rPr>
          <w:rtl/>
        </w:rPr>
        <w:t>חָסִיל</w:t>
      </w:r>
      <w:r>
        <w:rPr>
          <w:rtl w:val="0"/>
        </w:rPr>
        <w:t xml:space="preserve"> (chasil), &lt;x&gt;360 1:4&lt;/x&gt;;&lt;x&gt;360 2:1-11&lt;/x&gt;; wg MT: zostanie zebrany wasz łup.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szarańcza, ּ</w:t>
      </w:r>
      <w:r>
        <w:rPr>
          <w:rtl/>
        </w:rPr>
        <w:t>גֵבִים</w:t>
      </w:r>
      <w:r>
        <w:rPr>
          <w:rtl w:val="0"/>
        </w:rPr>
        <w:t xml:space="preserve"> (gewim), &lt;x&gt;360 1:4&lt;/x&gt;;&lt;x&gt;360 2:1-11&lt;/x&gt;.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2024-05-10T09:27:22Z</dcterms:modified>
</cp:coreProperties>
</file>