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dniach* zachorował Hiskiasz na śmierć. Wtedy przyszedł do niego Izajasz, syn Amosa, prorok, i powiedział do niego: Tak mówi JAHWE: Uporządkuj** swój dom, gdyż umrzesz, a nie będziesz 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Hiskiasz śmiertelnie zachorował. Wtedy prorok Izajasz, syn Amosa, przyniósł mu taką wiadomość: Tak mówi JAHWE: Uporządkuj swe sprawy domowe, ponieważ umrzesz, nie wyzdrowiejesz.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Ezechiasz śmiertelnie zachorował. Przyszedł do niego prorok Izajasz, syn Amosa, i powiedział do niego: Tak mówi JAHWE: Uporządkuj swój dom, bo umrzesz i nie 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zachorował Ezechyjasz aż na śmierć. I przyszedł do niego Izajasz prorok, syn Amosowy, a rzekł do niego: Tak mówi Pan: Rozpraw dom swój; albowiem umrzesz, a nie zostaniesz żyw.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zachorzał Ezechiasz na śmierć i wszedł do niego Izajasz, syn Amos, prorok, i rzekł mu: To mówi JAHWE: Rozpraw dom twój, bo ty umrzesz, a nie zostaniesz żyw.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Ezechiasz zachorował śmiertelnie. Prorok Izajasz, syn Amosa, przyszedł do niego i rzekł mu: Tak mówi Pan: Rozporządź domem twoim, bo umrzesz - nie 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Hiskiasz śmiertelnie zachorował. I przyszedł do niego Izajasz, syn Amosa, prorok, i rzekł do niego: Tak mówi Pan: Uporządkuj swój dom, albowiem umrzesz, a nie 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Ezechiasz śmiertelnie zachorował. Prorok Izajasz, syn Amosa, przyszedł do niego i powiedział: Tak mówi JAHWE: Wydaj rozporządzenie co do twojego domu, ponieważ na pewno umrzesz!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Ezechiasz śmiertelnie zachorował. Wtedy przyszedł do niego prorok Izajasz, syn Amosa, i powiedział mu: „Tak mówi JAHWE: «Wydaj ostatnie polecenia dla swojego domu. Jesteś bowiem umierający i już nie wyzdrowiejesz»”.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Ezechiasz zachorował śmiertelnie. Wówczas przybył do niego prorok Izajasz, syn Amoca, i rzekł mu: - Tak mówi Jahwe: Uporządkuj swój dom, bo umrzesz i nie będziesz [już dłużej]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що в тому часі захворів Езекія аж до смерти. І прийшов до нього пророк Ісая син Амоса і сказав до нього: Так говорить Господь: Заповідж про твій дім, бо ти вмираєш і не житимеш.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Chiskjasz śmiertelnie zachorował. Więc przybył do niego Jezajasz, syn Amoca, prorok, i mu powiedział: Tak mówi WIEKUISTY: Uporządkuj twój dom, bo nie wyzdrowiejesz i 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Ezechiasz śmiertelnie zachorował. Toteż przyszedł do niego prorok Izajasz, syn Amoca, i rzekł mu: ”Oto, co powiedział JAHWE: ʼWydaj polecenia swym domownikom, bo umrzesz i nie będziesz żyłʼ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kont. wynika, że wydarzenia Iz 38-39 należałoby umieścić przed inwazją asyryjską w 701 r. p. Chr. Hiskiasz rozpoczął rządy w wieku 25 lat i panował 29 lat (&lt;x&gt;120 18:2&lt;/x&gt;), choroba ta spotkała go, gdy miał 39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Uporządkuj, </w:t>
      </w:r>
      <w:r>
        <w:rPr>
          <w:rtl/>
        </w:rPr>
        <w:t>צַו</w:t>
      </w:r>
      <w:r>
        <w:rPr>
          <w:rtl w:val="0"/>
        </w:rPr>
        <w:t xml:space="preserve"> : w 1QIsa a : </w:t>
      </w:r>
      <w:r>
        <w:rPr>
          <w:rtl/>
        </w:rPr>
        <w:t>צוי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2024-05-17T15:26:29Z</dcterms:modified>
</cp:coreProperties>
</file>