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pogodzony* do rana, jak lew, tak miażdży wszystkie moje kości;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Godziłem się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rana, bo zmiażdżyłeś me kości jak lew — z dnia na dzień położyłeś mi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sobie o poranku, że jak lew on zmiażdży wszystkie moje kości. Dziś, zanim noc nadejdzie, wykończysz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sobie z poranku, że jako lew potrze wszystkie kości moje, dziś, pierwej niż noc nadejdzie,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nadzieję aż do zarania, jako lew tak połamał wszytkie kości moje: od zarania aż do wieczora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aż do rana. On kruszy jak lew wszystkie me kości: za dzień lub dwa skończysz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o pomoc aż do rana, jak lew, tak miażdżył wszystkie moje kości; poniechałeś mnie tak w dzień,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o pomoc aż do rana, jak lew miażdżył wszystkie moje kości. Już dziś, nim noc nadejdzie, kres mi wyznaczysz.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 ujrzę już JAHWE na ziemi żyjących. Już nie zobaczę nikogo spośród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 świtu wołałem o pomoc. Jak lew - wszystkie me kości druzgocze. (Od brzasku dnia aż do nocy do kresu mnie przybliża).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ранку як левові. Так він розбив мої кості, бо від дня аж до ночі я був переданий.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rana jak lew – bo tak gruchotał wszystkie moje kości; a dziś, zanim nadejdzie noc, to mi dokonasz.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Uspokajałem się aż do rana. On łamie jak lew wszystkie moje kości; wydajesz mnie od świtu aż do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Byłem pogodzony, ׁ</w:t>
      </w:r>
      <w:r>
        <w:rPr>
          <w:rtl/>
        </w:rPr>
        <w:t>שִּוִיתִי</w:t>
      </w:r>
      <w:r>
        <w:rPr>
          <w:rtl w:val="0"/>
        </w:rPr>
        <w:t xml:space="preserve"> (sziwwiti), zob. Ps 131 :2: (1) em. na: wołałem o pomoc, ׁ</w:t>
      </w:r>
      <w:r>
        <w:rPr>
          <w:rtl/>
        </w:rPr>
        <w:t>שִּוַעְּתִי</w:t>
      </w:r>
      <w:r>
        <w:rPr>
          <w:rtl w:val="0"/>
        </w:rPr>
        <w:t xml:space="preserve"> , l. (2) byłem zniszczony, od ׁ</w:t>
      </w:r>
      <w:r>
        <w:rPr>
          <w:rtl/>
        </w:rPr>
        <w:t>שֹוא ; (3</w:t>
      </w:r>
      <w:r>
        <w:rPr>
          <w:rtl w:val="0"/>
        </w:rPr>
        <w:t xml:space="preserve">) wg 1QIsa a : </w:t>
      </w:r>
      <w:r>
        <w:rPr>
          <w:rtl/>
        </w:rPr>
        <w:t>שפותי</w:t>
      </w:r>
      <w:r>
        <w:rPr>
          <w:rtl w:val="0"/>
        </w:rPr>
        <w:t xml:space="preserve"> , czyli: byłem pogodzony (ׁ</w:t>
      </w:r>
      <w:r>
        <w:rPr>
          <w:rtl/>
        </w:rPr>
        <w:t>שָפֹותִי</w:t>
      </w:r>
      <w:r>
        <w:rPr>
          <w:rtl w:val="0"/>
        </w:rPr>
        <w:t>), zostałem zniszczony (ׂ</w:t>
      </w:r>
      <w:r>
        <w:rPr>
          <w:rtl/>
        </w:rPr>
        <w:t>שַּפֹותִי</w:t>
      </w:r>
      <w:r>
        <w:rPr>
          <w:rtl w:val="0"/>
        </w:rPr>
        <w:t>), &lt;x&gt;290 38:13&lt;/x&gt;L.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2024-05-21T09:02:12Z</dcterms:modified>
</cp:coreProperties>
</file>