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7"/>
        <w:gridCol w:w="1526"/>
        <w:gridCol w:w="6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Szeol Cię sławi, nie śmierć uwielbia, nie oczekują Twojej wierności* schodzący do grobu.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wierności : wg G: łaskawości, ἐλεημοσύνην.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2024-05-17T01:29:43Z</dcterms:modified>
</cp:coreProperties>
</file>