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otrzymał od JAHWE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Izajasza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Izajasza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Izajasza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Izajasz wyszedł na dziedziniec wewnętrzny, doszedł do niego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Ісаї,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Jezajasza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słowo,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2024-05-21T03:39:28Z</dcterms:modified>
</cp:coreProperties>
</file>