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0"/>
        <w:gridCol w:w="1723"/>
        <w:gridCol w:w="5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 będzie znak od JAHWE, że spełni JAHWE to Słowo, które wypowiedział: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2024-05-17T15:08:15Z</dcterms:modified>
</cp:coreProperties>
</file>