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uchwyci się siedem kobiet jednego mężczyzny w tym dniu, mówiąc: Będziemy jadły własny chleb i przywdziewały własną suknię,* niech tylko twoje imię będzie nad nami wzywane,** zdejmij z nas naszą hańbę!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2024-05-21T01:19:14Z</dcterms:modified>
</cp:coreProperties>
</file>