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– tak, pomogę ci. Tak, wesprę cię prawicą mej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tobą, nie lękaj się, bo Ja jestem twoim Bogiem! Wzmocnię cię — tak, ześlę ci pomoc. Wesprę cię prawicą mej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Nie lękaj się, bo ja jestem twoim Bogiem. Umocnię cię, wspomogę cię i podeprę cię prawicą 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bom Ja z tobą. Nie lękaj się! bom Ja Bogiem twoim. Zmocnię cię, a dam ci pomoc, i 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tobą, nie uchylaj się, bom ja Bogiem twoim. Zmocniłem cię i ratowałem cię, i podjęła cię prawica sprawiedliwego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Bogiem. Umacniam cię, a także wspomagam, podtrzymuję cię moją prawicą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tobą, nie lękaj się, bom Ja Bogiem twoim! Wzmocnię cię, a dam ci pomoc, podeprę cię prawicą sprawiedliwości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rozglądaj się z trwogą, bo Ja jestem twoim Bogiem! Wzmocniłem cię i pomogłem, podtrzymałem sprawiedliwą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lękaj się, bo Ja jestem twoim Bogiem! Umocnię cię i będę pomagał tobie. Tak! Będę cię wspierał mą prawą ręką niosącą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Nie trwóż się, bom Ja Bogiem twoim! Ja cię umacniam, Ja cię też wspomagam i podtrzymuję zwycięską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Не блукай, бо я твій Бог, що тебе скріпив і тобі поміг і тебе скріпив моєю праведною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tobą; nie trwóż się, bo Ja jestem twoim prawdziwym Bogiem! Ja cię pokrzepię i wspomogę, wesprę cię prawicą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ja jestem z tobą. Nie rozglądaj się, bo ja jestem twoim Bogiem. Wzmocnię cię. Naprawdę ci pomogę. Naprawdę będę cię mocno trzymał swą prawicą prawościʼ.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2024-05-16T06:35:18Z</dcterms:modified>
</cp:coreProperties>
</file>