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Przesiałbyś je i uniósłby je wiatr, i rozproszyłaby je burza, lecz ty będziesz się radował w JAHWE, będziesz się chlubił Świętym*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Świętym, ּ</w:t>
      </w:r>
      <w:r>
        <w:rPr>
          <w:rtl/>
        </w:rPr>
        <w:t>בִקְדֹוׁש</w:t>
      </w:r>
      <w:r>
        <w:rPr>
          <w:rtl w:val="0"/>
        </w:rPr>
        <w:t xml:space="preserve"> (biqdosz), tj. w Świętym : wg 1QIsa a : i w Świętym, </w:t>
      </w:r>
      <w:r>
        <w:rPr>
          <w:rtl/>
        </w:rPr>
        <w:t>ובקדוש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2024-05-15T22:57:56Z</dcterms:modified>
</cp:coreProperties>
</file>