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zawołają* pustynia i jej miasta, osady zamieszkane przez Kedar!** Niech wykrzykną mieszkańcy Seli,*** ze szczytu gór**** niech głośno zawołają!*****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zaśpiewa pustynia i jej miasta, osady wędrowców Kedaru! Niech wykrzykną mieszkańcy gór skalnych,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głośno wołają ze szczytów!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podniosą głos pustynia i jej miasta oraz wsie, w których mieszka Kedar. Niech wykrzykują mieszkańcy skały, niech wołają ze szczytu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głos pustynie, i miasta jej, i wsi, w których mieszka Kedar; wykrzykajcie obywatele skał, z wierzchu gór wołajcie.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podniesie pustynia i miasta jej, w domiech będzie mieszkać Cedar. Chwalcie obywatele skały, z wierzchu gór wołać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 podniosą pustynia z miastami, osiedla, które zamieszkuje Kedar. Mieszkańcy Sela niech wznoszą okrzyki, ze szczytów gór niech nawołują radośnie!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odezwie pustynia i ci, którzy nią ciągną, osiedla, gdzie mieszkają Kedareńczycy; niech się głośno weselą mieszkańcy skalistych gór, niech radośnie wołają ze szczytów górskich!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podniesie głos pustynia i jej miasta, osiedla, które zamieszkuje Kedar! Mieszkańcy Sela niech wznoszą okrzyki, ze szczytów gór niech wołają radośnie!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pustynia z miastami, zamieszkałe osiedla Kedaru! Niech się radują mieszkańcy Sela, niech ze szczytów gór brzmią śpiewy 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pustynia i ci, co ją przemierzają, osady zamieszkałe [przez plemię] Kedaru! Niech się radują mieszkańcy Sela, od szczytów gór niech wznoszą radosne okrzyki!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Зрадій пустине і її села, двори і ті, що живуть в Кидарі. Хай зрадіють ті, що живуть в Петрі, хай закричать від вершків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pustynia podniesie głos i jej zagrody; sioła, które zamieszkuje Kedar; niech śpiewają mieszkańcy skał, niech wołają ze szczytu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 swój podniesie pustkowie oraz jego miasta, osady zamieszkiwane przez Kedar. Niech radośnie wołają mieszkańcy urwistej skały. Niech głośno wołają ludzie ze szczytu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zawołają, </w:t>
      </w:r>
      <w:r>
        <w:rPr>
          <w:rtl/>
        </w:rPr>
        <w:t>יִׂשְאּו</w:t>
      </w:r>
      <w:r>
        <w:rPr>
          <w:rtl w:val="0"/>
        </w:rPr>
        <w:t xml:space="preserve"> : wg 1QIsa a : zawoła, </w:t>
      </w:r>
      <w:r>
        <w:rPr>
          <w:rtl/>
        </w:rPr>
        <w:t>ישא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Kedar : koczownicze plemiona arabskie.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Sela : moabickie miasto skalne.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ze szczytu gór, </w:t>
      </w:r>
      <w:r>
        <w:rPr>
          <w:rtl/>
        </w:rPr>
        <w:t>הָרִים מֵרֹאׁש</w:t>
      </w:r>
      <w:r>
        <w:rPr>
          <w:rtl w:val="0"/>
        </w:rPr>
        <w:t xml:space="preserve"> : wg 1QIsa a : </w:t>
      </w:r>
      <w:r>
        <w:rPr>
          <w:rtl/>
        </w:rPr>
        <w:t>מראוש הררים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głośno zawołają, </w:t>
      </w:r>
      <w:r>
        <w:rPr>
          <w:rtl/>
        </w:rPr>
        <w:t>יִצְוָחּו</w:t>
      </w:r>
      <w:r>
        <w:rPr>
          <w:rtl w:val="0"/>
        </w:rPr>
        <w:t xml:space="preserve"> (jitswachu), hl: wg 1QIsa a : wzniosą okrzyk, </w:t>
      </w:r>
      <w:r>
        <w:rPr>
          <w:rtl/>
        </w:rPr>
        <w:t>יצריחו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2024-05-12T15:02:52Z</dcterms:modified>
</cp:coreProperties>
</file>