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grabieżcy,* a Izraela łupieżcom? Czy nie JHWH? Przeciw Niemu zgrzeszyliśmy. Nie chcieli chodzenia** Jego drogami i nie byli posłuszni Jego Prawu.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grabieżcom, a Izraela łupieżcom? Czy nie PAN? To przeciw Niemu zgrzeszyliśmy. Nie chcieli chodzić Jego drogami i nie byli posłuszni Jego Prawu!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rabunek, a Izraela łupieżcom? Czy nie JAHWE, przeciwko któremu zgrzeszyliśmy? Nie chcieli bowiem kroczyć jego drogami ani słuchać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podał na rozszarpanie Jakóba, a Izraela łupieżcom? Izali nie Pan, przeciwko któremuśmy zgrzeszyli? Bo nie chcieli drogami jego chodzić, ani słuchać zakonu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dał na roztargnienie Jakoba a Izraela pustoszącym? Izali nie JAHWE sam, któremuśmy zgrzeszyli a nie chcieli drogami jego chodzić i nie słuchali zakonu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rabunek i Izraela - łupieżcom? Czyż nie przeciw Panu zgrzeszyliśmy i nie chcieliśmy postępować Jego drogami ani słuchać Jego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splądrowanie, a Izraela łupieżcom? Czy nie Pan, przeciwko któremu zgrzeszyliśmy? Nie chcieli chodzić jego drogami ani też nie słuchali jego zakonu,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w ręce łupieżcy i pozwolił rabować Izraela? Czyż nie JAHWE, przeciwko któremu zgrzeszyliśmy i nie chcieliśmy chodzić Jego drogami ani słuchać Jego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grabież, a Izraela łupieżcom? Czy to nie JAHWE, przeciwko któremu grzeszyliśmy? Nie chcieli chodzić Jego drogami ani słuchać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splądrowanie i Izraela łupieżcom? Czy to nie Jahwe, przeciw któremu zgrzeszyliśmy? Nie chciano iść Jego drogami ani też słuchać Jego Nauki!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дав Якова на розграблення і Ізраїля тим, що його граблять? Чи не Бог, якому згрішили проти нього і не забажали ходити його дорогами, ані послухатись його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Jakóba na grabież, a Israela łupieżcom? Czy nie WIEKUISTY, On, któremu grzeszyliśmy? Nie chcieliśmy chodzić Jego drogami, ani nie słuchaliśmy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splądrowanie a Izraela grabieżcom? Czyż nie JAHWE, Ten, przeciw któremu zgrzeszyliśmy i którego drogami oni nie chcieli chodzić, i którego prawa nie słuchali?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grabieżcy, wg ketiw, </w:t>
      </w:r>
      <w:r>
        <w:rPr>
          <w:rtl/>
        </w:rPr>
        <w:t>לִמְׁשֹוסֶה</w:t>
      </w:r>
      <w:r>
        <w:rPr>
          <w:rtl w:val="0"/>
        </w:rPr>
        <w:t xml:space="preserve"> (limszoseh): na ograbienie, wg qere, </w:t>
      </w:r>
      <w:r>
        <w:rPr>
          <w:rtl/>
        </w:rPr>
        <w:t>לִמְׁשִּסָה</w:t>
      </w:r>
      <w:r>
        <w:rPr>
          <w:rtl w:val="0"/>
        </w:rPr>
        <w:t xml:space="preserve"> (limszissah), pod. wg 1QIsa a : </w:t>
      </w:r>
      <w:r>
        <w:rPr>
          <w:rtl/>
        </w:rPr>
        <w:t>למשיסה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chodzenia, </w:t>
      </w:r>
      <w:r>
        <w:rPr>
          <w:rtl/>
        </w:rPr>
        <w:t>הָלֹוְך</w:t>
      </w:r>
      <w:r>
        <w:rPr>
          <w:rtl w:val="0"/>
        </w:rPr>
        <w:t xml:space="preserve"> (haloch), wg 1QIsa a : pójść, </w:t>
      </w:r>
      <w:r>
        <w:rPr>
          <w:rtl/>
        </w:rPr>
        <w:t>להלוך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2024-05-13T18:23:05Z</dcterms:modified>
</cp:coreProperties>
</file>