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niewidzącym, wyprowadził więźniów z zamknięcia, z więzienia tych, którzy siedzą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2024-05-13T14:21:24Z</dcterms:modified>
</cp:coreProperties>
</file>