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kupiłeś Mi za pieniądze wonności, nie nasyciłeś Mnie tłuszczem swych krwawych ofiar, lecz obciążyłeś Mnie swoimi grzechami, utrudziłeś Mnie swoimi winami.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2024-05-11T22:22:27Z</dcterms:modified>
</cp:coreProperties>
</file>