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Ja?* Niech się odezwie! Niech to ogłosi i niech Mi to przedstawi!** Począwszy od ustanowienia przeze Mnie wiecznego ludu i (rzeczy) przyszłych, tych,*** które nadchodzą – niech mu ogłaszają!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 Niech się odezwie! Niech Mi da znać, niech Mi to przedstawi. Niech jak Ja ustanowi wieczny lud i potem mu ogłosi [rzeczy] przyszłe, te, które wciąż mają nadejść!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czasów, gdy ustanowiłem pierwszy lud na świecie, znalazł się ktoś, kto jak ja jest w stanie ogłosić i opowiedzieć rzeczy przyszłe? Jeśli tak — niech więc powie,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jako Ja ogłasza i opowiada to, i sporządza mi to, zaraz od onego czasu, jakom rozsądził lud na świecie? a kto przyszłe rzeczy, i to, co ma być, oznajmi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podobny? Niech się da słyszeć i opowie a niech mi porządek wypowie od onego czasu, jakom postanowił lud staradawny: przyszłe rzeczy i które mają być, niech im oznajmią.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do Mnie podobny? - Niech woła, niech to ogłosi i niech Mi dowiedzie! Kto przepowiedział przyszłość od wieków i to, co ma nadejść, niech nam obwieści!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jest mi równy? Niech zawoła, niech to zwiastuje i niech mi to przedstawi! Kto zwiastował od dawien dawna przyszłe rzeczy? A to, co ma nastąpić, niech nam zwiastują!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 – niech zawoła, niech to ogłosi i niech Mi udowodni! Niech opowie wszystko od czasu, gdy ustanowiłem lud pradawny oraz rzeczy przyszłe, które nadejdą!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jak Ja, niech stanie i powie, niech udowodni i tego dowiedzie! Czy ktoś od prawieków przepowiedział przyszłość? Niech więc opowie o tym, co nastąpi!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Ja? Niech wystąpi i powie, niech udowodni i niech mi wykaże! Kto przepowiedział przyszłość od prawieków? Niech nam przepowiedzą to, co nastąpi!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як Я? Хай стане, закличе і приготовиться для Мене від коли Я зробив людину до віку, і хай буде сповіщене вам те, що має прийти, раніше ніж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ustanowiłem ten starodawny naród, kto tak jak Ja ogłaszał – niech oświadczy oraz Mi to wyłoży? Niech zwiastują przeszłe wypadki i to, co w następstwie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 jak ja? Niech zawoła, aby to opowiedzieć i mi to przedstawić. Odkąd ustanowiłem lud dawny niech oni opowiedzą zarówno rzeczy nadchodzące, jak i te, które mają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Niech wstanie, στήτω.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 przedstawi, </w:t>
      </w:r>
      <w:r>
        <w:rPr>
          <w:rtl/>
        </w:rPr>
        <w:t>לִי וְיַעְרְכֶהָ</w:t>
      </w:r>
      <w:r>
        <w:rPr>
          <w:rtl w:val="0"/>
        </w:rPr>
        <w:t xml:space="preserve"> : wg 1QIsa a : Mu przedstawi, </w:t>
      </w:r>
      <w:r>
        <w:rPr>
          <w:rtl/>
        </w:rPr>
        <w:t>ויעריכהה 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tych, </w:t>
      </w:r>
      <w:r>
        <w:rPr>
          <w:rtl/>
        </w:rPr>
        <w:t>וַאֲׁשֶר</w:t>
      </w:r>
      <w:r>
        <w:rPr>
          <w:rtl w:val="0"/>
        </w:rPr>
        <w:t xml:space="preserve"> : wg 1QIsa a : powiedział o tych, </w:t>
      </w:r>
      <w:r>
        <w:rPr>
          <w:rtl/>
        </w:rPr>
        <w:t>יואמר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2024-05-12T02:11:26Z</dcterms:modified>
</cp:coreProperties>
</file>