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Co ty płodzisz? A do kobiety: Co ty rodzisz?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2024-05-09T13:20:34Z</dcterms:modified>
</cp:coreProperties>
</file>