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 się Bel,* chyli się Nebo!** Ich bożki będą (na grzbiet) dla zwierząt i bydła; wasze obnośne ciężary będą ładunkiem dla (nich,) zmęczonych.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Bel :  bóstwo  bab.,  Enlil,  a  potem  Marduk.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Nebo : Nabu, inne bóstwo bab.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2024-05-12T05:37:58Z</dcterms:modified>
</cp:coreProperties>
</file>