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sprawiedliwość, już nie jest daleko. Moje zbawienie już się nie odwlecze. Udzielę na Syjonie zbawienia, z mojego majestatu dam skorzystać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Zbliżę moją sprawiedliwość,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daleko, a moje zbawienie nie odwlecze się. I położę w Syjonie zbawienie, a w Izraelu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się przybliży sprawiedliwość moja, nie pójdzie w długą, a zbawienie moje nie omieszka; bo położę w Syonie zbawienie,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sprawiedliwość moję, nie oddali się, a zbawienie moje nie omieszka. Dam na Syjonie zbawienie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jest niedaleko, nie opóźni się moje zbawienie. Złożę na Syjonie zbawienie, dla Izraela moją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a moje zbawienie nie odwlecze się. I udzielę na Syjonie zbawienia Izraelowi, 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Przybliżam Moją sprawiedliwość, jest już niedaleko, Moje zbawienie się nie opóźni! Udzielę Syjonowi zbawienia, Izraelowi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sprowadzam moją sprawiedliwość, jest już niedaleko i nie opóźni się moje zbawienie. Syjonowi udzielę zbawienia, Izraelowi mojej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sprawiedliwość przyspieszę, nie jest już ona daleko, i moje zbawienie nie ulegnie zwłoce! Użyczę Syjonowi zbawienia, a Izraelowi - mojej wspaniałości!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Наблизив мою праведність і не забарюся з спасінням, що в Мене. Я дав спасіння в Сіоні Ізраїлеві на прославу.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Moja sprawiedliwość, ona jest niedaleko, a Moja pomoc się nie opóźni. Zatem dam Cyonowi pomoc, Israelowi Moją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prawość. Nie jest daleko, a moje wybawienie się nie opóźni. I dam na Syjonie wybawienie, Izraelowi moje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2024-05-11T16:44:29Z</dcterms:modified>
</cp:coreProperties>
</file>