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nazywani imieniem Izraela i pochodzący z nasienia* Judy, przysięgający na imię JAHWE i wyznający** Boga Izraela – chociaż nie w prawdzie i nie w 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nasienia, </w:t>
      </w:r>
      <w:r>
        <w:rPr>
          <w:rtl/>
        </w:rPr>
        <w:t>מִּמֵי</w:t>
      </w:r>
      <w:r>
        <w:rPr>
          <w:rtl w:val="0"/>
        </w:rPr>
        <w:t xml:space="preserve"> , tj. z wody, pod. 1QIsa a, który w &lt;x&gt;290 39:7&lt;/x&gt; koryguje na: z wnętrza, </w:t>
      </w:r>
      <w:r>
        <w:rPr>
          <w:rtl/>
        </w:rPr>
        <w:t>מִּמְעֵי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powołujący się na Boga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2024-05-21T07:00:17Z</dcterms:modified>
</cp:coreProperties>
</file>