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6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wytapiałem cię,* lecz nie jak przy srebrze, próbowałem cię** w piecu cierpienia.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Wytapiałem 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jednak, ale nie jak srebro. Próbowałem 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piecu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wytapiałem cię, ale nie jak srebro; wybrałem cię w piecu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wypławię cię, ale nie jako srebro; przebiorę cię w piecu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wypławiłem cię, ale nie jako srebro, obrałem cię w piecu ubóstwa.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przetopiłem cię w ogniu jak srebro i wypróbowałem cię w piecu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wytapiałem cię sobie jak srebro, próbowałem cię w piecu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Oczyszczę cię jednak, lecz nie jak srebro, wypróbuję w piecu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cię oczyszczam, choć nie jako srebro, próbuję cię w tyglu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przetapiałem cię dla siebie jak srebro, próbowałem cię w tyglu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тебе продав не задля срібла, а Я вирвав тебе з печі бідноти.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cię przetapiałem – lecz nie jak srebro, doświadczałem cię w topieli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cię oczyściłem, ale nie jak srebro. Wybrałem cię w piecu hutniczym uciśnienia.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oczyszczałem cię, doskonaliłem cię.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próbowałem cię, </w:t>
      </w:r>
      <w:r>
        <w:rPr>
          <w:rtl/>
        </w:rPr>
        <w:t>בחנתיכה</w:t>
      </w:r>
      <w:r>
        <w:rPr>
          <w:rtl w:val="0"/>
        </w:rPr>
        <w:t xml:space="preserve"> (bechanticha h), za 1QIsa a; wg MT: wybrałem cię, ּ</w:t>
      </w:r>
      <w:r>
        <w:rPr>
          <w:rtl/>
        </w:rPr>
        <w:t>בְחַרְּתִיָך</w:t>
      </w:r>
      <w:r>
        <w:rPr>
          <w:rtl w:val="0"/>
        </w:rPr>
        <w:t xml:space="preserve"> (becharticha).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2024-05-17T01:08:51Z</dcterms:modified>
</cp:coreProperties>
</file>