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3"/>
        <w:gridCol w:w="1667"/>
        <w:gridCol w:w="60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wytapiałem cię,* lecz nie jak przy srebrze, próbowałem cię** w piecu cierpienia.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oczyszczałem cię, doskonaliłem cię.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próbowałem cię, </w:t>
      </w:r>
      <w:r>
        <w:rPr>
          <w:rtl/>
        </w:rPr>
        <w:t>בחנתיכה</w:t>
      </w:r>
      <w:r>
        <w:rPr>
          <w:rtl w:val="0"/>
        </w:rPr>
        <w:t xml:space="preserve"> (bechanticha h), za 1QIsa a; wg MT: wybrałem cię, ּ</w:t>
      </w:r>
      <w:r>
        <w:rPr>
          <w:rtl/>
        </w:rPr>
        <w:t>בְחַרְּתִיָך</w:t>
      </w:r>
      <w:r>
        <w:rPr>
          <w:rtl w:val="0"/>
        </w:rPr>
        <w:t xml:space="preserve"> (becharticha).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2024-05-17T14:54:29Z</dcterms:modified>
</cp:coreProperties>
</file>