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siebie, przez wzgląd na siebie czynię (to), bo dlaczego ma być bezczeszczone* (moje imię)?** A (przecież) mojej chwały nie oddam innemu.***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być bezczeszczone, </w:t>
      </w:r>
      <w:r>
        <w:rPr>
          <w:rtl/>
        </w:rPr>
        <w:t>יֵחָל</w:t>
      </w:r>
      <w:r>
        <w:rPr>
          <w:rtl w:val="0"/>
        </w:rPr>
        <w:t xml:space="preserve"> (jechal): wg 1QIsa a : mam zbezcześcić, </w:t>
      </w:r>
      <w:r>
        <w:rPr>
          <w:rtl/>
        </w:rPr>
        <w:t>איחל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moje imię G, τὸ ἐμὸν ὄνομα.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78:37-41&lt;/x&gt;; &lt;x&gt;230 103:8-14&lt;/x&gt;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2024-05-21T07:06:48Z</dcterms:modified>
</cp:coreProperties>
</file>