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(ty), Izraelu, mój powołany! Ja jestem Tym – Ja jestem pierwszy i Ja jestem ostatni.*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ty, Izraelu, którego powołałem! Ja jestem tym Bogiem — Ja jestem pierwszy i Ja jestem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 i Izraelu, mój wezwany: Ja jestem, ja jestem pierwszy i ja jestem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mię, Jakóbie i Izraelu, wezwany mój! Jam jest, Jam pierwszy, Jam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mię, Jakobie, i Izraelu, którego ja wołam: Jam sam, jam pierwszy i jam ostateczny!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Izraelu, którego wezwałem: Ja sam, Ja jestem pierwszy i Ja również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ty, Izraelu, którego powołałem! Ja to jestem, Ja pierwszy i Ja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Jakubie, i Izraelu, którego wezwałem: To Ja, Ja jestem pierwszy, Ja też jestem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Izraelu, którego wezwałem! To Ja jestem! Ja jestem pierwszy, Ja również jestem ostatni!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mnie, Jakubie, i ty, Izraelu, wezwany przeze mnie! Jam to jest! Ja jestem Pierwszy, Ja także Ostatni!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мене, Якове й Ізраїлю, якого Я кличу. Я є перший, Я і є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Mnie Jakóbie i Israelu, Mój powołany! To jestem Ja – Ja pierwszy i Ja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Jakubie, i ty, Izraelu, mój powołany. Ja Jestem ten sam. Ja Jestem pierwszy. I Ja 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44:6&lt;/x&gt;; &lt;x&gt;730 1:17&lt;/x&gt;; &lt;x&gt;730 22:13&lt;/x&gt;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2024-05-17T14:01:41Z</dcterms:modified>
</cp:coreProperties>
</file>