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6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 (to) oznajmiłem i Ja go powołałem, sprowadziłem go – i powiedzie się jego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2024-05-21T05:22:22Z</dcterms:modified>
</cp:coreProperties>
</file>