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7"/>
        <w:gridCol w:w="55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nazywani są od świętego miasta i opierają się na Bogu Izraela – Jego imię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przecież biorą nazwę od świętego miasta i opierają się na Bogu Izraela, którego imię brzmi: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Nazywacie się od miasta świętego i opieracie się na Bogu Izraela, jego imię to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Aczkolwiek od miasta świętego mianujecie się, a na Bogu Izraelskim spolegacie, Pan zastępów imię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od miasta świętego nazwani są, a na Bogu Izraelowym umocnieni są: JAHWE zastępów imię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bierzecie imię od Miasta Świętego i opieracie się na Bogu Izraela, którego imię jest Pan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nazywacie się według świętego miasta i opieracie się na Bogu Izraela - jego imię Pan Zastępów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że bierzecie nazwę od Miasta Świętego i opieracie się na Bogu Izraela, którego imię jest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Powołujecie się na Miasto Święte i liczycie na wsparcie Boga Izraela, na imię Mu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bierzecie swe imię od Miasta Świętego i opieracie się na Bogu Izraela, którego Imię brzmi: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що держитеся імени святого міста і скріплюєтеся в Бозі Ізраїля, Господь Саваот йому імя.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Mimo, że się nazywają od świętego miasta, i polegają na Bogu Israela; Jego Imię WIEKUISTY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nazwali się tymi, którzy są z miasta świętego, i oparli się na Bogu Izraela; imię jego – JAHWE Zastępów.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2024-05-21T04:13:21Z</dcterms:modified>
</cp:coreProperties>
</file>