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z Chaldei! Ogłoście to z radością! Niech wszyscy usłyszą! Niech wieść o tym dotrze aż po krańce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Chaldejczyków. Głosem śpiewu to obwieszczajcie, rozgłaszajcie to, zwiastujcie to aż do krańców ziemi; mówcie: JAHWE odkupił swego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Babilonu, ucieczcie od Chaldejczyków; głosem to rozsławiajcie, rozgłaszajcie to, roznaszajcie to, aż do kończyn ziemi; mówcie: Pan odkupił sługę swego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Babilonu! Uciekajcie od Chaldejczyków! Głosem wesołym oznajmujcie, rozsławiajcie to i roznoście to aż na kraje ziemie. Mówcie: Odkupił JAHWE sługę swego Jakoba!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z Chaldei! Wśród okrzyków wesela zwiastujcie to i głoście! Rozgłaszajcie aż po krańce ziemi! Mówcie: Pan wykupił swego sługę,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od Chaldejczyków! Głośno i radośnie to zwiastujcie, rozgłaszajcie to. Roznoście tę wieść do krańców ziemi! Mówcie: Pan wykupił swojego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Chaldejczyków! Radosnym głosem ogłoście i oznajmijcie, rozgłaszajcie aż po krańce ziemi, mówcie: JAHWE wykupił swego sługę,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Uchodźcie z Chaldei! Głosem radości to oznajmiajcie i ogłaszajcie! Roznoście tę wieść aż po krańce ziemi! Mówcie: „JAHWE wykupił swojego sługę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uchodźcie z Chaldei! Krzykiem radości to obwieszczajcie i rozgłaszajcie! Zwiastujcie to aż na krańce ziemi! Mówcie: ”Jahwe wykupił sługę swego Jakuba!”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Вавилону, втікаючи від халдеїв. Ви сповістите голос радости, і хай це стане відоме, сповістіть аж до кінця землі, говоріть: Хай визволить Господь свого раба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Babelu, uchodźcie z Kasdim! Głosem radości zapowiadajcie, rozgłaszajcie i to roznoście aż do krańców ziemi; wołajcie: WIEKUISTY wyswobodził Swojego sługę Jakóba!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Chaldejczyków. Opowiadajcie przy odgłosach radosnego wołania, sprawcie, żeby to usłyszano. Rozgłoście to aż po kraniec ziemi. Mówcie: ”JAHWE wykupił swego sługę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2024-05-21T01:06:56Z</dcterms:modified>
</cp:coreProperties>
</file>