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6"/>
        <w:gridCol w:w="4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bezbożnych JAHWE mówi: Nie zaznają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niezbożnym!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zaznają pokoju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(”Dla bezbożnych nie ma pokoju”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безбожним радіти,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pokoju dla niegodziwych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pokoju – rzekł JAHWE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2024-05-21T00:20:36Z</dcterms:modified>
</cp:coreProperties>
</file>