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mówi JAHWE – dla bezbożnych!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2024-05-21T07:30:48Z</dcterms:modified>
</cp:coreProperties>
</file>