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ścięgnem z żelaza, a twoje czoło to spiż,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2024-05-17T16:14:50Z</dcterms:modified>
</cp:coreProperties>
</file>