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zapowiadałem ci od dawna, dawałem o tym słyszeć, zanim nastąpiło, abyś nie powiedział: Mój bożek to uczynił, mój posążek i mój odlew to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zapowiadałem ci to od dawna, ogłaszałem, zanim nastąpiło, abyś nie powiedział: To sprawa mego bożka, mój posążek, mój odlew o tym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Oznajmiałem ci od dawna, ogłosiłem to, zanim nastąpiło, abyś nie powiedział: Mój bożek to uczynił, mój rzeźbiony posąg i mój odlewany posąg to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oznajmiałem ci z dawna; pierwej niż się co stało, ogłaszałem, byś snać nie rzekł: Bałwan mój uczynił to, a obraz mój albo ulanie moje rozkazało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zrazu, pierwej niżli przyszło oznajmiłem ci, abyś snadź nie rzekł: bałwany moje to uczyniły a ryciny moje i liciny rozkazały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zapowiedziałem ci naprzód, ogłosiłem ci przyszłość, zanim nadeszła, żebyś nie mówił: Mój bożek to sprawił, moja rzeźba, mój posąg zarządził.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dawno ci zwiastowałem i ogłaszałem, zanim się spełniło, abyś nie powiedział: Mój bożek to uczynił, a mój posąg ryty i mój posąg lany to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dawna ci zapowiedziałem, ogłosiłem ci zanim nadeszło, abyś nie powiedział: Mój bożek tego dokonał, moja rzeźba, mój posąg to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dużo wcześniej ci zapowiedziałem i pozwoliłem ci o tym usłyszeć, zanim to nastąpiło, abyś nie powiedział: „Mój bożek to sprawił, moje rzeźbione i odlewane posągi to zrządziły”.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 dawna ci przepowiedziałem, przed ich nastaniem dałem ci poznać, abyś nie mówił: ”Mój bożek to sprawił, mój bałwan i posąg to zrządził”.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сповістив тобі давнє, скорше ніж найде на тебе, Я зробив тобі відомим. Щоб ти не сказав: Ідоли мені зробили, і щоб ти не сказав: Різьблене і лите мені заповіли.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dawna ci to oznajmiłem; dałem ci o tym znać, zanim się spełniło, abyś nie powiedział: To uczynił mój bożek; mój posąg i odlew tego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 owego czasu ci oznajmiałem. Zanim mogło nastąpić, dawałem ci o tym słyszeć, żebyś nie mówił: ʼUczynił je mój bożek, nakazał je mój rzeźbiony wizerunek i mój lany posągʼ.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2024-05-21T05:49:25Z</dcterms:modified>
</cp:coreProperties>
</file>