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wcześniej otwarte, ponieważ wiedziałem, że jesteś całkowicie przewrotny i od łona nazywają cię przestępcą.*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2024-05-17T01:14:01Z</dcterms:modified>
</cp:coreProperties>
</file>