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powstrzymywałem* swój gniew, ze względu na moją sławę** oszczędzałem cię, aby cię nie zniszczyć.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powstrzymywałem swój gniew, ze względu na moją sławę oszczędzałem cię, nie chcąc cię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powściągam swój gniew i ze względu na moją chwałę powstrzymam swój gniew na ciebie, aby cię nie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mego zatrzymam popędliwość moję, a dla chwały mojej zahamuję gniew przeciwko tobie, abym cię nie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mego oddalę zapalczywość moję, a chwałą moją okiełznam cię, abyś nie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 imię powstrzymam oburzenie i pohamuję się przez wzgląd na moją chwałę, ażeby cię nie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 imię powstrzymywałem swój gniew i przez wzgląd na moją cześć oszczędzałem cię, aby cię nie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imię powściągam gniew i dla Mojej chwały się powstrzymuję, aby cię nie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 imię gniew swój powściągam i przez wzgląd na moją chwałę wstrzymam się, aby cię nie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Imienia gniew swój zawieszę i dla mej chwały powstrzymam się, by cię nie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мого імени Я покажу тобі мій гнів і моє славне наведу на тебе, щоб Я тебе не вигубив.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Zawieszę Mój gniew z powodu Mego Imienia, powściągnę się wobec ciebie dla Mej chwały, abym cię nie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swe imię pohamuję swój gniew i dla swej chwały będę wobec ciebie powściągliwy, byś nie został zgładzony.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powstrzymywałem, </w:t>
      </w:r>
      <w:r>
        <w:rPr>
          <w:rtl/>
        </w:rPr>
        <w:t>אֶחֱטָם</w:t>
      </w:r>
      <w:r>
        <w:rPr>
          <w:rtl w:val="0"/>
        </w:rPr>
        <w:t xml:space="preserve"> , hl, od </w:t>
      </w:r>
      <w:r>
        <w:rPr>
          <w:rtl/>
        </w:rPr>
        <w:t>חָטַם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sławę, ּ</w:t>
      </w:r>
      <w:r>
        <w:rPr>
          <w:rtl/>
        </w:rPr>
        <w:t>תְהִּלָה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2024-05-21T05:16:30Z</dcterms:modified>
</cp:coreProperties>
</file>