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Szeol* rozwarł swą gardziel i rozdziawił swą paszczę bez miary, i wpadnie w nią jej przepych i jej pospólstwo, i jej zgiełk, i jej (wrzaski) na wiwat.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88:3-6&lt;/x&gt;; &lt;x&gt;230 141:7&lt;/x&gt;; &lt;x&gt;240 9:18&lt;/x&gt;; &lt;x&gt;290 14:15&lt;/x&gt;; &lt;x&gt;290 38:18&lt;/x&gt;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2024-05-17T00:36:40Z</dcterms:modified>
</cp:coreProperties>
</file>