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śmiertelnik będzie poniżony, ludzi spotka upokorzenie — wyniośli pospuszczają swe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zostanie upokorzony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wielki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poniżony i oczy wyniosłych zostaną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nachylony człowiek, a zacny mąż poniżony będzie, i oczy wyniosłych zniżone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nachylony będzie człowiek, i zniżon będzie mąż, a oczy podwyższonych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będzie śmiertelnik, upokorzony człowiek, a oczy dumnych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 się człowiek i uniży się mąż, a oczy dumnych będą spuszczone.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zostanie poniżony, upokorzony człowiek, spuszczone będą oczy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Ugną się ludzie, ukorzy się człowiek, wyniośli doznają poniżenia.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Ugnie się człowiek i mąż się ukorzy, a oczy 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 буде впокорена, і чоловік буде без пошани, і високі очі будуть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upokorzony, mąż – poniżony, a oczy wyniosłych zniżone.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upodli, a mąż się poniży i nawet oczy wyniosłych zostaną poniżone.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2024-05-21T05:49:56Z</dcterms:modified>
</cp:coreProperties>
</file>