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paść się będą jak na swym pastwisku, a pustkowia bogatych przechodnie* spasą.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paść się będą jak na własnym wygonie, cudzoziemcy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wypasać na pustkowiach bogaczy.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będą się paść według swego zwyczaju, a obcy pożywią się na opuszczonych polach bogaczy.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baranki według zwyczaju swego, a przychodniowie pustyń bogaczów pożywać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baranki według porządku ich, a pustynie w urodzaj obrócone, będą jeść przychodniowie.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paść się będą jak na swym pastwisku, i tłuste koziołki paszę znajdą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się będą owce jak na własnym wygonie, a kozły żywić się na pustkowiu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będą się paść jak na swym pastwisku, tłuste koziołki znajdą żer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będą się pasły jak na swoich pastwiskach, a na opuszczonych polach bogaczy pożywią się obcy przechodnie.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paść się będą jak gdyby na własnych wygonach, a z opuszczonych pól bogaczy żywić się będą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розграблені пастимуться як бики, і спустошене забраних їстимуть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baranki na pastwisku; a po opasłych, na pustkowiach będą się żywić przechodnie.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baranki będą się paść jak na swym pastwisku, a opustoszałe miejsca pobytu wypasionych zwierząt wyjedzą osiadli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przechodnie, ּ</w:t>
      </w:r>
      <w:r>
        <w:rPr>
          <w:rtl/>
        </w:rPr>
        <w:t>גָרִים</w:t>
      </w:r>
      <w:r>
        <w:rPr>
          <w:rtl w:val="0"/>
        </w:rPr>
        <w:t xml:space="preserve"> (garim), em. na koziołki l. owce, ּ</w:t>
      </w:r>
      <w:r>
        <w:rPr>
          <w:rtl/>
        </w:rPr>
        <w:t>גְדַיִם</w:t>
      </w:r>
      <w:r>
        <w:rPr>
          <w:rtl w:val="0"/>
        </w:rPr>
        <w:t xml:space="preserve"> (gedaim): a pustkowia bogatych spasą koziołki.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2024-05-17T16:58:34Z</dcterms:modified>
</cp:coreProperties>
</file>