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ściągającym winę sznurami marności, a grzech niczym powrozami wozów,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2024-05-17T16:17:50Z</dcterms:modified>
</cp:coreProperties>
</file>