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powtarzającym: Niech przyśpieszy, niech ponagli swe dzieło, abyśmy (je) zobaczyli – niech się zbliży, niech nadejdzie zamysł Świętego Izraela i niech go poznamy!*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powtarzającym: Niech czym prędzej ukaże nam swoje dzieło! Chcemy je wreszcie zobaczyć! Niechże już się spełni ten plan Świętego Izraela — niech go wreszcie poznamy!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niech przyspieszy swoje dzieło, abyśmy je widzieli, niech się przybliży i przyjdzie zamysł Świętego Izraela,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się pospieszy, a niechaj nie omieszkuje sprawa jego, abyśmy ją widzieli; niech się przybliży i przyjdzie rada świętego Izraelskiego, żebyśmy się dowiedzieli.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mówicie: Niech się spieszy a niech rychło przyjdzie uczynek jego, abyśmy oglądali, niech się przybliży a niech przyjdzie rada świętego Izraelskiego, a dowiemy się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Prędzej! Niech przyśpieszy On swe dzieło, byśmy zobaczyli, niech się zbliżą i urzeczywistnią zamiary Świętego Izraela, abyśmy je poznali!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Niech przynagli, niech przyśpieszy swoje dzieło, abyśmy widzieli, niech wnet się spełni zamysł Świętego Izraelskiego, abyśmy go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Niech się pospieszy i ukaże swoje dzieło, abyśmy je zobaczyli. Niech się przybliży i spełni postanowienie Świętego Izraela,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„Niech Bóg się pospieszy i prędko dzieła dokona, abyśmy mogli je zobaczyć. Niech Święty Izraela szybko wypełni swój zamysł, abyśmy mogli poznać Jego dzieła!”.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Jahwe się spieszy, i prędko wykona swe dzieło, byśmy je mogli zobaczyć; niech się przybliży i spełni plan Świętego [Boga] Izraela, byśmy mogli [go] poznać”.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говорите: Хай швидко наблизиться те, що зробить, щоб ми побачили, і щоб прийшла рада святого Ізраїля, щоб ми взнали.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szyderczo mówią: Niech przyspieszy, niechaj przynagli Swoje dzieło, abyśmy zobaczyli; niech nadejdzie i niech się spełni zamysł Świętego Israela, abyśmy się przekonali.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mówią: ”Niech jego dzieło się pośpieszy; niechże przyjdzie szybko, abyśmy je widzieli; i niech się przybliży i przyjdzie rada Świętego Izraelskiego, abyśmy ją poznali!”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2024-05-21T04:53:29Z</dcterms:modified>
</cp:coreProperties>
</file>