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mistrzom w mieszaniu trunku,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2024-05-17T17:16:57Z</dcterms:modified>
</cp:coreProperties>
</file>