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6"/>
        <w:gridCol w:w="1524"/>
        <w:gridCol w:w="6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usprawiedliwiającym bezbożnego za łapówkę i odmawiającym sprawiedliwości sprawiedliwym!*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19:15&lt;/x&gt;; &lt;x&gt;50 16:19&lt;/x&gt;; &lt;x&gt;240 1:18-19&lt;/x&gt;; &lt;x&gt;370 5:12&lt;/x&gt;; &lt;x&gt;400 3:11&lt;/x&gt;; &lt;x&gt;450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2024-05-17T19:55:03Z</dcterms:modified>
</cp:coreProperties>
</file>