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pożera słomę język ognia i plewa znika w płomieniu,* ich korzeń będzie jak zgniły, a ich kwiat uleci jak pył, gdyż odrzucili Prawo JAHWE Zastępów i odtrącili postanowienie** Świętego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ogień pożera słomę i plewa znika w płomieniu, tak ich korzeń strawi zgnilizna, a ich kwiat uleci jak pył — ponieważ odrzucili Prawo JAHWE Zastępów i odtrącili postanowienie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ogień pożera ściernisko i jak płomień trawi plewy,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korzeń będzie jak zgnilizna, a ich kwiat ku górze uleci jak proch. Odrzucili bowiem prawo JAHWE zastępów i wzgardzili słowem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płomień ogniowy pożera parzdzieże, i jako płomień plewy trawi: tak korzeń ich będzie jako zgnilizna, a kwiat ich jako proch ku górze pójdzie; albowiem odrzucili zakon Pana zastępów, a wyrokiem świętego Izraelskiego pogardzili.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pożera paździerze język ogniowy, a wypala gorącość płomieniowa, tak korzeń ich jako perz będzie, a płód ich jako proch ku górze pójdzie. Bo odrzucili zakon JAHWE zastępów, a wyrok świętego Izraelowego bluźnili.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 słomę pożera język ognisty, a siano znika w płomieniu, tak korzeń ich będzie zgnilizną, a kiełek ich jak pył się uniesie, bo odrzucili Prawo Pana Zastępów i wzgardzili tym, co mówił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pożera słomę język ognia i ginie w płomieniu plewa, tak zgnije ich korzeń, a ich kwiat uleci jak proch, gdyż odrzucili zakon Pana Zastępów i wzgardzili słowem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język ognia pożera słomę, i jak płomień trawi siano, tak ich korzeń będzie jak zgnilizna, a ich kwiat uleci jak pył, bo pogardzili Prawem Pana Zastępów, zlekceważyli słowo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języki ognia pochłaniają słomę i jak w płomieniu ginie sucha trawa, tak ich korzenie staną się próchnem, a ich kwiat niby pył uleci, bo odrzucili naukę JAHWE Zastępów, wzgardzili słowem Świętego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 języki ognia pożerają ściernie, a suche chwasty niszczeją w pożarze, tak ich korzenie zamienią się w próchno, a kwiecie ich niby pył uleci. Wzgardzili bowiem nauką Jahwe Zastępów, sponiewierali słowa Świętego [Boga]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як горить тростина під полумям огня і буде спалена полуменем, що наступає, їхній корінь буде як пил, і їхній цвіт підніметься як порох. Бо вони не забажали закону Господа Саваота, але прогнівили слово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język ognia pożera ścierń, a perz zanika w płomieniu – tak ich korzeń zamieni się w próchno, a ich kwiat uleci jak pył. Bo wzgardzili Prawem WIEKUISTEGO Zastępów i pomiatali Słowem Świętego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język ognia trawi ścierń, a sucha trawa znika w płomieniach, tak korzeń ich będzie jak stęchlizna, a ich kwiat będzie się unosił jak pył, gdyż odrzucili prawo JAHWE Zastępów i wzgardzili wypowiedzią Świętego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plewa w płomieniu, </w:t>
      </w:r>
      <w:r>
        <w:rPr>
          <w:rtl/>
        </w:rPr>
        <w:t>וַחֲׁשַׁש לֶהָבָה</w:t>
      </w:r>
      <w:r>
        <w:rPr>
          <w:rtl w:val="0"/>
        </w:rPr>
        <w:t xml:space="preserve"> (wachaszasz lehawa h): ogień płonący, </w:t>
      </w:r>
      <w:r>
        <w:rPr>
          <w:rtl/>
        </w:rPr>
        <w:t>לוהבת ואש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postanowienie, </w:t>
      </w:r>
      <w:r>
        <w:rPr>
          <w:rtl/>
        </w:rPr>
        <w:t>אִמְרָה</w:t>
      </w:r>
      <w:r>
        <w:rPr>
          <w:rtl w:val="0"/>
        </w:rPr>
        <w:t xml:space="preserve"> (’imra h) (&lt;x&gt;230 12:7&lt;/x&gt;;&lt;x&gt;230 18:31&lt;/x&gt;;&lt;x&gt;230 105:19&lt;/x&gt;), wypowiedź (&lt;x&gt;10 4:23&lt;/x&gt;), mowa (&lt;x&gt;50 32:2&lt;/x&gt;; &lt;x&gt;290 28:23&lt;/x&gt;;&lt;x&gt;290 32:9&lt;/x&gt;), obietnica (&lt;x&gt;50 33:9&lt;/x&gt;).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2024-05-21T05:03:50Z</dcterms:modified>
</cp:coreProperties>
</file>