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zahuczy nad nim w tym dniu niczym huk morza! Gdy spojrzeć na ziemię – oto przerażająca ciemność i światło przyćmione jej chmurami.*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jej chmurami, ּ</w:t>
      </w:r>
      <w:r>
        <w:rPr>
          <w:rtl/>
        </w:rPr>
        <w:t>בַעֲרִיפֶיהָ</w:t>
      </w:r>
      <w:r>
        <w:rPr>
          <w:rtl w:val="0"/>
        </w:rPr>
        <w:t xml:space="preserve"> (ba‘arifejha).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2024-05-17T19:24:12Z</dcterms:modified>
</cp:coreProperties>
</file>