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(usłyszałem) JAHWE Zastępów: Czy wiele domów nie ulegnie spustoszeniu? Czy wielkie i piękne nie będą bez mieszkańca?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głos JAHWE Zastępów: Wiele domów ulegnie spustoszeniu! W tych wielkich i tych pięknych zabraknie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moich uszu mówił JAHWE zastępów: Zaprawdę wiele domów spustoszeje, a wielkie i piękne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rzekł w uszy moje: Zaiste wiele domów spustoszeje, a wielkie i piękne domy będą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uszach moich to jest, mówi JAHWE zastępów. Jeśliż wiele domów wielkich i ozdobnych nie będą spustoszone, bez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moich uszu dotarł głos Pana Zastępów: Na pewno wiele domów popadnie w ruinę, wspaniałe i wygodne - 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moich uszach rozległ się głos Pana Zastępów: Zaiste, wiele domów spustoszeje, wielkie i piękne pozostaną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 Zastępów: Z pewnością liczne domy staną się ruiną, wielkie i piękne, lecz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uszach brzmi wyrok JAHWE Zastępów: „O tak, wiele domów legnie w ruinach. Są wielkie i wygodne, a będą bez mieszkańców!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brzmi w mych uszach [wyrok] Jahwe Zastępów: - Zaprawdę, wiele domów legnie w gruzach, wielkie i piękne - będą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почулося в ухах Господа Саваота. Бо якщо будуть численні доми, великі і гарні (доми) стануть пусткою, і не буде тих, що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Zastępów powiedział w moje uszy: Zaprawdę, wiele domów spustoszeje; wielkie i okazałe zostaną bez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uszy słyszałem, jak JAHWE Zastępów [przysiągł, że] wiele domów, choć wielkich i dobrych, stanie się istnym dziwowiskiem,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2024-05-21T02:12:56Z</dcterms:modified>
</cp:coreProperties>
</file>