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8"/>
        <w:gridCol w:w="1442"/>
        <w:gridCol w:w="64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Zgnębiony (już) pośpieszył do uwolnienia i nie umrze, (i nie pójdzie) do dołu, i nie zabraknie mu chleba.*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chleba, </w:t>
      </w:r>
      <w:r>
        <w:rPr>
          <w:rtl/>
        </w:rPr>
        <w:t>לַחְמֹו</w:t>
      </w:r>
      <w:r>
        <w:rPr>
          <w:rtl w:val="0"/>
        </w:rPr>
        <w:t xml:space="preserve"> (lachmo): za BHS: siły witalnej, </w:t>
      </w:r>
      <w:r>
        <w:rPr>
          <w:rtl/>
        </w:rPr>
        <w:t>לֵחֹו</w:t>
      </w:r>
      <w:r>
        <w:rPr>
          <w:rtl w:val="0"/>
        </w:rPr>
        <w:t xml:space="preserve"> l. </w:t>
      </w:r>
      <w:r>
        <w:rPr>
          <w:rtl/>
        </w:rPr>
        <w:t>לֵחָמֹו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2024-05-09T17:44:40Z</dcterms:modified>
</cp:coreProperties>
</file>