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wyjdziecie w pośpiechu i nie pójdziecie w popłochu, gdyż przed wami pójdzie JAHWE i Bóg Izraela będzie waszą tylną strażą!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2024-05-13T10:27:18Z</dcterms:modified>
</cp:coreProperties>
</file>