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post, który wybieram:* ** że się otwiera okowy niegodziwości,*** zrywa powrozy jarzma, wypuszcza na wolność uciśnionych i łamie wszelkie jarzmo.****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tym polega post, który Mi się podoba: że się wyzwala z więzów niegodziwości, zrywa powrozy jarzma, wypuszcza na wolność gnębionych i łamie wszelkie poddaństwo.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to jest tym postem, który wybrałem: rozerwać więzy niegodziwości, rozwiązać ciężkie brzemiona, puścić wolno uciśnionych i połamać wszelkie jarzmo;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post, którym obrał: Rozwiąż związki niepobożności, rozwiąz brzemiona ciężkie, i wolno puść skruszonych, a tak wszelakie jarzmo rozerwij;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to jest raczej post, którym obrał: Rozwiąż związki niezbożności, rozwiąż brzemiona ciężące, wypuść niewolą uciśnione wolno, a wszelakie brzemię rozerwi.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raczej postem, który Ja wybieram: rozerwać kajdany zła, rozwiązać więzy niewoli, wypuścić na wolność uciśnionych i wszelkie jarzmo połamać;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jest post, w którym mam upodobanie: że się rozwiązuje bezprawne więzy, że się zrywa powrozy jarzma, wypuszcza na wolność uciśnionych i łamie wszelkie jarzmo,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taki jest post, który wybrałem: zdjąć kajdany nieprawości, rozwiązać więzy jarzma, puścić wolno uciskanych i wszelkie jarzmo połamać?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 jest post, którego pragnę: zdjąć kajdany bezprawia, rozwiązać więzy jarzma, wyzwolić uciemiężonych, połamać wszelkie jarzmo;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 takim raczej poście mam upodobanie? - tak oto mówi Pan, Jahwe: Rozplątać więzy niegodziwości, rozerwać pęta ucisku, wyzwolić uciemiężonych i wszelkie jarzmo pokruszyć!?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вибрав такий піст, говорить Господь, але звільни всяку звязь неправедности, розвяжи звязі сильних контрактів, відішли побитих на свободу, і розідри всякий неправедний запис.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nie jest postem to, co Sobie upodobałem: Rozerwać pęta niegodziwości, rozwiązać więzy ujarzmienia, wypuścić uciśnionych na wolność i złamać wszelkie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post, który ja wybieram, nie jest taki: Rozwiązać pęta niegodziwości, rozerwać wiązadła przy drążku jarzma i puścić wolno zdruzgotanych, i żebyście złamali każdy drążek jarzma?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pyt.: Czy to nie post...? Pod. w. 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1:27&lt;/x&gt;; &lt;x&gt;470 6:17-18&lt;/x&gt;; &lt;x&gt;690 3:14-17&lt;/x&gt;;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Więzy niegodziwości, </w:t>
      </w:r>
      <w:r>
        <w:rPr>
          <w:rtl/>
        </w:rPr>
        <w:t>חַרְצֻּבֹות רֶׁשַע</w:t>
      </w:r>
      <w:r>
        <w:rPr>
          <w:rtl w:val="0"/>
        </w:rPr>
        <w:t xml:space="preserve"> (charutsot resza‘).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28:48&lt;/x&gt;; &lt;x&gt;110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2024-05-09T22:22:56Z</dcterms:modified>
</cp:coreProperties>
</file>