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Biada mi! Zginąłem!* ** Bo jestem ja człowiekiem nieczystych warg i mieszkam ja pośród ludu nieczystych warg, a moje oczy widziały Króla,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Biada mi, że zamilkłem!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32:30&lt;/x&gt;; &lt;x&gt;20 33:20&lt;/x&gt;; &lt;x&gt;290 33:14&lt;/x&gt;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2024-05-17T17:33:18Z</dcterms:modified>
</cp:coreProperties>
</file>